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32846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МБОУ"Сойгинская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Приходько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б/п</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Суздалева М.Я.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2328471)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п. Сойга</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328468" w:id="5"/>
    <w:p>
      <w:pPr>
        <w:sectPr>
          <w:pgSz w:w="11906" w:h="16383" w:orient="portrait"/>
        </w:sectPr>
      </w:pPr>
    </w:p>
    <w:bookmarkEnd w:id="5"/>
    <w:bookmarkEnd w:id="0"/>
    <w:bookmarkStart w:name="block-17328469"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7328469" w:id="8"/>
    <w:p>
      <w:pPr>
        <w:sectPr>
          <w:pgSz w:w="11906" w:h="16383" w:orient="portrait"/>
        </w:sectPr>
      </w:pPr>
    </w:p>
    <w:bookmarkEnd w:id="8"/>
    <w:bookmarkEnd w:id="6"/>
    <w:bookmarkStart w:name="block-17328467"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7328467" w:id="91"/>
    <w:p>
      <w:pPr>
        <w:sectPr>
          <w:pgSz w:w="11906" w:h="16383" w:orient="portrait"/>
        </w:sectPr>
      </w:pPr>
    </w:p>
    <w:bookmarkEnd w:id="91"/>
    <w:bookmarkEnd w:id="9"/>
    <w:bookmarkStart w:name="block-17328471"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7328471" w:id="93"/>
    <w:p>
      <w:pPr>
        <w:sectPr>
          <w:pgSz w:w="11906" w:h="16383" w:orient="portrait"/>
        </w:sectPr>
      </w:pPr>
    </w:p>
    <w:bookmarkEnd w:id="93"/>
    <w:bookmarkEnd w:id="92"/>
    <w:bookmarkStart w:name="block-17328470"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7328470" w:id="95"/>
    <w:p>
      <w:pPr>
        <w:sectPr>
          <w:pgSz w:w="16383" w:h="11906" w:orient="landscape"/>
        </w:sectPr>
      </w:pPr>
    </w:p>
    <w:bookmarkEnd w:id="95"/>
    <w:bookmarkEnd w:id="94"/>
    <w:bookmarkStart w:name="block-17328474"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6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4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7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30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8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1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6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328474" w:id="97"/>
    <w:p>
      <w:pPr>
        <w:sectPr>
          <w:pgSz w:w="16383" w:h="11906" w:orient="landscape"/>
        </w:sectPr>
      </w:pPr>
    </w:p>
    <w:bookmarkEnd w:id="97"/>
    <w:bookmarkEnd w:id="96"/>
    <w:bookmarkStart w:name="block-17328472"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3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5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4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8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328472" w:id="99"/>
    <w:p>
      <w:pPr>
        <w:sectPr>
          <w:pgSz w:w="16383" w:h="11906" w:orient="landscape"/>
        </w:sectPr>
      </w:pPr>
    </w:p>
    <w:bookmarkEnd w:id="99"/>
    <w:bookmarkEnd w:id="98"/>
    <w:bookmarkStart w:name="block-17328473"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328473"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